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położę moją rękę na Egipcie i wyprowadzę moje zastępy, mój lud, synów Izraela, z ziemi Egiptu 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 Farao; lecz Ja włożę rękę moję na Egipt, i wyprowadzę wojska moje, lud mój, syny Izraelskie, z ziemi Egipskiej w 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 was: i spuszczę rękę moję na Egipt, i wywiodę wojsko i lud mój, syny Izraelowe, z ziemie Egipskiej przez sądy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usłucha was, toteż wyciągnę rękę moją nad Egiptem i wywiodę z Egiptu moje zastępy, mój lud, synów Izraela z pośrodka nich, wśród wielkich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nie usłucha was. Wtedy Ja położę rękę moją na Egipt i wyprowadzę zastępy moje, lud mój, synów izraelskich z ziemi egipskiej 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was nie usłucha. Wtedy położę rękę na Egipt i wśród wielkich kar wyprowadzę Moje zastępy, Mój lud izraelski,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posłucha, uderzę więc Egipt swoją mocą, a mój lud wyprowadzę w szyku bojowym,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wprawdzie nie będzie chciał was słuchać, lecz Ja położę rękę na Egipcie i przez surowe wyroki wywiodę z Egiptu moje zastępy,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was nie posłucha, [a Ja] okażę Moją moc nad Egiptem i wyprowadzę Moje zgromadzone siły, Mój lud, synów Jisraela z ziemi Egiptu przez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вислухає вас Фараон. І накладу руку мою на Єгипет, і моєю силою виведу мій нарід синів Ізраїля з єгипетської землі з великою пімстою.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usłucha; więc położę Moją rękę na Micraim i wielkimi sądami wyprowadzę z ziemi Micraim Moje zastępy Mój lud,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was nie posłucha; i będę musiał położyć swą rękę na Egipcie i wyprowadzić moje zastępy, mój lud, synów Izraela, z ziemi egipskiej za sprawą potężnych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2024-04-28T00:23:00Z</dcterms:modified>
</cp:coreProperties>
</file>