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 że Ja jestem JAHWE, gdy uniosę moją rękę nad Egiptem i wyprowadzę synów Izraela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 Egipcjanie, że Ja jestem JAHWE, gdy uniosę moją rękę nad Egiptem i wyprowadzę synów Izraela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poznają, że ja jestem JAHWE, gdy wyciągnę rękę na Egipt i wyprowadzę synów Izraela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 Egipczanie, żem Ja Pan, gdy wyciągnę rękę moję na Egipt, i wywiodę syny Izraelskie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wiedzieć Egipcjanie, żem ja jest Pan, którym wyciągnął rękę moję na Egipt, i wywiodłem syny Izraelowe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 że Ja jestem Pan, gdy wyciągnę rękę przeciw Egiptowi i wyprowadzę z pośrodka nich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 żem Ja Pan, gdy wyciągnę rękę swoją nad Egiptem i wyprowadzę synów izraelskich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Egipcjanie poznają, że Ja jestem JAHWE, gdy wyciągnę swoją rękę nad Egipt i wyprowadzę z niego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przekonają się, że Ja jestem JAHWE, gdy wzniosę moją rękę nad Egiptem i wyprowadzę z niego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poznają, że to Ja jestem Jahwe, gdy wyciągnę rękę nad Egiptem i wywiodę spomiędzy nich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dowiedzą się, że Ja jestem Bogiem, gdy okażę Moją moc nad Egiptem i wyprowadzę synów Jisraela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єгиптяни пізнають, що я є Господь, що простягає руку над Єгиптом, і виведу синів Ізраїля з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wyciągnę Moją rękę na Micraim i wyprowadzę spośród nich synów Israela Micrejczycy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poznają, że ja jestem JAHWE, gdy wyciągnę rękę przeciwko Egiptowi i wyprowadzę spośród nich synów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2024-04-27T15:24:08Z</dcterms:modified>
</cp:coreProperties>
</file>