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Mojżesz i Aaron, jak im rozkazał JAHWE –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dokładnie tak, jak JAHWE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więc, jak im JAHWE przykazał;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i Aaron, jako im przykazał Pan,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i Aaron, jako im JAHWE przykazał: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im Pan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więc tak, jak im rozkazał Pan;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to, co im JAHWE polecił,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uczynili, co im polecił Jahwe; dokładnie to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przykazał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же Мойсей і Аарон, так як заповів їм Господь,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tak uczynił i Ahron; tak uczynili, jak przekazał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 Aaronem uczynili, jak im JAHWE nakazał.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2024-04-28T06:07:48Z</dcterms:modified>
</cp:coreProperties>
</file>