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34"/>
        <w:gridCol w:w="1862"/>
        <w:gridCol w:w="57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Uczynili więc Mojżesz i Aaron, jak im rozkazał JAHWE – tak uczynili.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2024-04-28T04:40:21Z</dcterms:modified>
</cp:coreProperties>
</file>