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przemawiali do faraona, Mojżesz miał osiemdziesiąt lat, a Aaron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 Aaron osiemdziesiąt i 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Mojżeszowi ośmdziesiąt lat, Aaronowi ośmdziesiąt i trzy,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liczył sobie osiemdziesiąt lat, Aaron zaś osiemdziesiąt trzy, kiedy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faraona, Mojżesz miał osiemdziesiąt lat, Aaron zaś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zaczęli prowadzić rozmowy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osiemdziesiąt lat, a Aharon miał osiemdziesiąt trzy lata, gdy rozmawiali z 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вісімдесятьлітним та Аарон його брат був вісімдесять три літним коли заговорив до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zaś Ahron osiemdziesiąt trzy lata, gdy zaczęli mówić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lat. Aaron zaś osiemdziesiąt trzy lata, gdy mówili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2024-04-28T10:45:42Z</dcterms:modified>
</cp:coreProperties>
</file>