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lat, Aaron zaś miał osiemdziesiąt trzy lata, gdy przemawiali do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2024-04-28T03:53:50Z</dcterms:modified>
</cp:coreProperties>
</file>