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3340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pouczył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Mojżesza,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 się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do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do Aarona:-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і Аарона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tak powiedział do Mojżesza oraz Ahrona: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2024-04-28T18:45:10Z</dcterms:modified>
</cp:coreProperties>
</file>