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0"/>
        <w:gridCol w:w="6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zaś, gdy zauważył, że nastała ulga, zatwardził swoje serce i nie posłuchał ich – tak, jak zapowiedział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2024-04-28T22:44:02Z</dcterms:modified>
</cp:coreProperties>
</file>