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JAHWE do Mojżesza: Powiedz Aaronowi: Unieś swoją laskę* i uderz proch ziemi, a zamieni się** w komary*** w całej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polecił Mojżeszowi: Powiedz Aaronowi: Unieś swoją laskę i uderz proch ziemi, a pył zamieni się w komary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to w całym 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Powiedz Aaronowi: Wyciągnij swoją laskę i uderz pył ziemi, aby zamienił się we wszy na całej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Mów do Aarona: Wyciągnij laskę twoję, a uderz w proch ziemi, aby się obrócił we wszy po wszystkiej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Mów do Aarona: Wyciągni laskę twoję a uderz w proch ziemie, a niech będą mszyce po wszytkiej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Powiedz Aaronowi: Wyciągnij laskę swoją i uderz proch ziemi, aby zamienił się w komary na 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Powiedz Aaronowi: Wyciągnij laskę swoją i uderz proch ziemi, a zamieni się w komary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Wstań wcześnie rano i stań przed faraonem, a kiedy będzie wychodził nad wodę, oznajmisz mu: Tak mówi JAHWE: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„Wstań o świcie i idź do faraona, gdy będzie wybierał się nad wodę. Oznajmisz mu: «To mówi JAHWE: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 - Wstań wcześnie rano i stań przed faraonem, kiedy będzie szedł nad wodę. I powiesz mu: To mówi Jahwe: ”Puść mój lud, aby mogli mi służyć;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Wstań wcześnie rano, staw się przed faraonem, gdy wychodzi nad wodę i powiedz do niego: 'Tak powiedział Bóg - wypuść Mój lud, aby Mi służyli,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Встань вранці і стань перед Фараоном. Ось він вийде на воду, і скажеш до нього: Так каже Господь: Відішли мій нарід, щоб мені послужили;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do Mojżesza: Wstań rano i staw się przed faraonem. Oto on wyjdzie nad wodę. Potem mu powiedz: Tak mówi WIEKUISTY: Uwolnij Mój lud, by Mi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Mojżesza: ”Powiedz Aaronowi: ʼWyciągnij swą laskę i uderz proch ziemi, a zamieni się on w komary w całej krainie egipskiejʼ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swoją rękę z laską, </w:t>
      </w:r>
      <w:r>
        <w:rPr>
          <w:rtl/>
        </w:rPr>
        <w:t>יָדְָך בְמַּטְָך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zamieni się, </w:t>
      </w:r>
      <w:r>
        <w:rPr>
          <w:rtl/>
        </w:rPr>
        <w:t>וְהָיָה</w:t>
      </w:r>
      <w:r>
        <w:rPr>
          <w:rtl w:val="0"/>
        </w:rPr>
        <w:t xml:space="preserve"> : wg PS: </w:t>
      </w:r>
      <w:r>
        <w:rPr>
          <w:rtl/>
        </w:rPr>
        <w:t>וִיהִי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komary, ּ</w:t>
      </w:r>
      <w:r>
        <w:rPr>
          <w:rtl/>
        </w:rPr>
        <w:t>כִּנִים</w:t>
      </w:r>
      <w:r>
        <w:rPr>
          <w:rtl w:val="0"/>
        </w:rPr>
        <w:t xml:space="preserve"> (kinnim), lub: wszy, kleszcze, pchły, &lt;x&gt;20 8:16&lt;/x&gt; L; wg G: komary, σκνῖφες. G dod. też: na ludziach i na bydle, ἔν τε τοῖς ἀνθρώποις καὶ ἐν τοῖς τετράποσιν.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2024-04-28T21:20:33Z</dcterms:modified>
</cp:coreProperties>
</file>