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2"/>
        <w:gridCol w:w="6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 odmówisz jego wypuszczenia, to oto i Ja uderzę wszystkie twoje granice żabami.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2024-04-29T01:28:48Z</dcterms:modified>
</cp:coreProperties>
</file>