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oto Ja ześlę chmarę (much)* na ciebie i na twoje sługi, i na twój lud, i na twoje domy. I wypełnią się domy Egipcjan tą chmarą, a także ziemia, w której (mieszkają).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chmarę (much), </w:t>
      </w:r>
      <w:r>
        <w:rPr>
          <w:rtl/>
        </w:rPr>
        <w:t>עָרֹב</w:t>
      </w:r>
      <w:r>
        <w:rPr>
          <w:rtl w:val="0"/>
        </w:rPr>
        <w:t xml:space="preserve"> (‘arow), lub: (1) małe płazy; (2) pchły; (3) muchy końskie; (4) zwykłe muchy; (4) chrząszcze.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2024-04-29T04:06:09Z</dcterms:modified>
</cp:coreProperties>
</file>