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wyróżnię w tym dniu ziemię Goszen, w której przebywa mój lud, aby nie było w niej chmary (much), po to, abyś poznał, że Ja, JAHWE, jestem w tej ziemi.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tym dniu jednak wyróżnię ziemię Goszen, w której przebywa mój lud. Tam nie będzie chmar much, po to, abyś poznał, że Ja, JAHWE, jestem obecny w granicach tej ziemi.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owym dniu oddzielę ziemię Goszen, w której mieszka mój lud, aby tam nie było rozmaitych much. I poznasz, że ja jestem JAHWE pośrodku ziemi.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oddzielę dnia onego ziemię Gosen, w której lud mój mieszka, aby tam nie było rozmaitego robactwa, abyś poznał, żem Ja Pan w pośrodku ziemi.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uczynię w on dzień dziwną ziemię Gessen, w której lud mój jest, że tam nie będzie much: i poznasz, żem ja JAHWE w pośrzodku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można tak postępować, ponieważ to, co my ofiarujemy JAHWE, naszemu Bogu, byłoby dla Egipcjan gorszące. Gdybyśmy na ich oczach ofiarowywali to, co jest zgorszeniem dla Egipcjan, czyżby nas nie ukamienowali?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wypada nam tak postąpić, bo zamierzamy złożyć JAHWE, naszemu Bogu, w ofierze zwierzęta, którym w Egipcie oddaje się cześć bałwochwalczą. Czyż Egipcjanie nie ukamienują nas, gdy w ich obecności złożymy w ofierze zwierzęta, którym oni taką cześć oddają?</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byłoby rzeczą słuszną tak postąpić. Przecież zgorszeniem dla Egipcjan jest to, co my ofiarujemy Jahwe, naszemu Bogu. Gdybyśmy więc na ich oczach ofiarowali to, co jest zgorszeniem dla Egipcjan, czy by nas nie ukamienowali?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Ale Mosze powiedział: Nie możemy tak zrobić. Bo zarżnięte dla Boga, naszego Boga, jest bóstwem u Egipcjan. Jakże zarżniemy na ucztę bóstwo Egipcjan na ich oczach, tak żeby nas nie ukamienowali?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Mojżesz powiedział: Nie godzi się tak czynić; gdyż spełnimy naszemu Bogu, WIEKUISTEMU, wstrętną dla Micrejczyków ofiarę. A jeśli w ich oczach spełnimy wstrętną dla Micrejczyków ofiarę czyż nas nie ukamienują?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 owym dniu wyróżnię ziemię Goszen, w której przebywa mój lud, i nie będzie tam żadnego gza – abyś poznał, iż ja jestem JAHWE pośrodku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2024-04-29T06:43:43Z</dcterms:modified>
</cp:coreProperties>
</file>