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wyróżnię w tym dniu ziemię Goszen, w której przebywa mój lud, aby nie było w niej chmary (much), po to, abyś poznał, że Ja, JAHWE, jestem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2024-04-28T19:39:25Z</dcterms:modified>
</cp:coreProperties>
</file>