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to odkupienie* pomiędzy moim ludem a twoim ludem – jutro nastąpi ten znak.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odkupienie, ּ</w:t>
      </w:r>
      <w:r>
        <w:rPr>
          <w:rtl/>
        </w:rPr>
        <w:t>פְדּות</w:t>
      </w:r>
      <w:r>
        <w:rPr>
          <w:rtl w:val="0"/>
        </w:rPr>
        <w:t xml:space="preserve"> (pedut): wg G: rozdział, rozróżnienie, διαστολὴν, hbr. </w:t>
      </w:r>
      <w:r>
        <w:rPr>
          <w:rtl/>
        </w:rPr>
        <w:t>פְלֻת</w:t>
      </w:r>
      <w:r>
        <w:rPr>
          <w:rtl w:val="0"/>
        </w:rPr>
        <w:t xml:space="preserve"> (pelut).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2024-04-28T20:41:32Z</dcterms:modified>
</cp:coreProperties>
</file>