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też JAHWE uczynił. Gęsta chmara (much) nadciągnęła do domu faraona i do domu jego sług, i nad całą ziemię egipską – i niszczała ziemia z powodu tej chmary.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Zleciały się chmary much do pałacu faraona, do domów jego sług i do całej ziemi egipskiej. Niszczyły one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tak uczynił. Rozmaite uciążliwe muchy naszły dom faraona, domy jego sług i całą ziemię 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została zniszczona przez rozmaite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uczynił tak Pan. I przyszło rozmaite robactwo ciężkie na dom Faraonów, i na dom sług jego, i na wszystkę ziemię Egipską; i psowała się ziemia od rozmaitego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tak, i przyszła mucha barzo ciężka w domy Faraonowe i sług jego, i do wszytkiej ziemie Egipskiej, i popsowała się ziemia od takowych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Pan, i sprowadził mnóstwo much do domu faraona, do domów sług jego i na całą ziemię egipską. Kraj został zniszczony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Pan uczynił. I przedostało się mnóstwo much do pałacu faraona i do domów jego sług w całej ziemi egipskiej. A kraj cierpiał bardzo z powodu tych 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obiecał: Wypuszczę was, abyście na pustyni złożyli ofiarę JAHWE, waszemu Bogu, tylko nie oddalajcie się zbytnio i módlcie się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odparł: „Pozwalam wam iść. Możecie złożyć ofiarę JAHWE, waszemu Bogu, na pustyni pod warunkiem, że zbytnio się nie oddalicie. I pomódlcie się też za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rzekł:- Ja zamierzam was puścić, abyście na pustyni złożyli ofiary Jahwe, swemu Bogu, bylebyście się zbytnio nie oddalali. Przeto błagajcie Jahwe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odpowiedział: Pozwalam wam iść. Zarżnijcie na ucztę dla Boga, waszego Boga, na pustyni. Tylko nie oddalajcie się zbytnio. I błagajcie też za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Фараон: Я відішлю вас і принесіть жертву Господеві Богові вашому у пустині, але не ідіть дуже далеко. Помоліться, отже, за мене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powiedział: Zatem ja was uwolnię, byście na puszczy ofiarowali waszemu Bogu WIEKUISTEMU, jednak daleko nie odchodźcie; pomódlcie się także 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uczynił; i wielkie roje gzów zaczęły się wdzierać do domu faraona i do domów jego sług, i na całą ziemię egipską. Kraj został zrujnowany z powodu gzów.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2024-04-29T05:04:04Z</dcterms:modified>
</cp:coreProperties>
</file>