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Aarona: Idźcie — przyzwolił. — Złóżcie waszemu Bogu ofiarę,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wówczas Mojżesza i Aarona i powiedział: Idźcie, złóżcie na tej ziemi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Farao Mojżesza i Aarona, i rzekł: Idźcie, 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 Farao Mojżesza i Aarona, i rzekł im: Idźcie a 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Możecie złożyć ofiarę Bogu waszemu,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rzekł: Idźcie, złóżcie Bogu waszemu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pomodlę się do JAHWE, a jutro muchy odstąpią od faraona, od jego sług i od jego ludu. Tylko niech faraon już nas nie zwodzi, nie wypuszczając ludu,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„Obiecuję, że skoro tylko wyjdę od ciebie, będę się modlił do JAHWE, aby już jutro robactwo odeszło od ciebie, twojego dworu i twojego ludu, pod warunkiem, że nie będziesz nas więcej zwodził, cofając pozwolenie na wyjście i złożenie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odpowiedział:- Skoro tylko wyjdę od ciebie, będę błagał Jahwe, a jutro odstąpią bąki od faraona, od jego służby i ludu. Niech tylko faraon nie zwodzi dłużej, nie chcąc wypuścić tego ludu, by ten złożył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Gdy wyjdę od ciebie, będę błagał Boga. Jutro rozwścieczone zwierzęta opuszczą faraona, jego sługi i jego lud. Ale niech faraon więcej nas nie zwodzi, nie wypuszczając ludu, by mogli zarżnąć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Так то я вийду від тебе, і помолюся до Бога, і відійдуть псячі мухи від тебе і від твоїх слуг і твого народу завтра. Не продовжуй ще, Фараоне, обманювати, щоб не відіслати нарід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Oto wychodzę od ciebie i pomodlę się do WIEKUISTEGO, a jutro rój robactwa ustąpi od faraona, od jego sług, oraz od jego ludu. Lecz faraon niechaj przestanie zwodzić, nie uwalniając ludu, aby złożył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wezwał Mojżesza i Aarona i powiedział: ”Idźcie, złóżcie ofiarę waszemu Bogu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2024-04-28T19:33:40Z</dcterms:modified>
</cp:coreProperties>
</file>