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Ja was wypuszczę i złóżcie ofiarę JAHWE, waszemu Bogu, na pustyni, ale nie oddalajcie się zbytnio w (swej) wędrówce – (i) wstawcie się za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 więc za mną do Pana G, εὔξασθε οὖν περὶ ἐμοῦ πρὸς κύριον.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2024-04-28T23:25:58Z</dcterms:modified>
</cp:coreProperties>
</file>