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Powiedz Aaronowi: Unieś rękę ze swą laską nad rzeki, nad kanały i nad rozlewiska —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Powiedz Aaronowi: Wyciągnij rękę ze swą laską nad rzeki, nad strugi i nad jeziora i sprowadź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Rzecz do Aarona: Wyciągnij rękę twoję z laską twą na rzeki, na strugi, i na jeziora,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Rzecz do Aarona: Wyciągni rękę twą na rzeki i na strugi, i na kałuże,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Aaronowi: Wyciągnij rękę i laskę nad rzeki, kanały i stawy i wprowadź żaby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rękę swoją z laską swoją nad rzeki, nad kanały i nad zalewy,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faraona: Okaż mi łaskę i powiedz, kiedy mam prosić za ciebie, za twoje sługi i za twój lud, aby żaby wyginęły u ciebie i w twoich domach, i 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faraonowi: „Zechciej wyznaczyć mi czas, kiedy mam się modlić za ciebie, twoich dworzan i lud, aby wyginęły żaby u ciebie i w twoim pałacu. Przeżyją tylko te, które są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faraona: - Bądź mi łaskaw [i powiedz], na kiedy mam ubłagać dla ciebie, dla twych służebnych i twego ludu, aby żaby zostały oddalone od ciebie i twoich domostw i by pozostały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faraona: Chwali ci się, [że] mnie [o to prosisz]. Kiedy mam błagać za ciebie, za twoje sługi i za twój lud, żeby usunąć żaby od ciebie i z twoich domów?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Фараона: Назначи мені, коли помолюся за тебе і за твоїх слуг і твій нарід, щоб усунути жаби від тебе і від твого народу і з ваших хат; залишаться тільки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faraona: Rozkaż mi, na kiedy mam się pomodlić za ciebie, za twoje sługi i za twój lud, by wytępić żaby od ciebie oraz z twych domów, i by zostały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”Powiedz Aaronowi: ʼWyciągnij rękę ze swą laską nad rzeki, kanały Nilu i trzciniaste rozlewiska i spraw, by na ziemię egipską wyszły żabyʼ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2024-04-29T03:14:22Z</dcterms:modified>
</cp:coreProperties>
</file>