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tylko ze względu na to cię postawiłem,* aby ci pokazać moją moc, oraz po to, by rozgłaszano** moje imię po całej ziemi.***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zostałeś pozostawiony, διετηρήθης.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powtarzano, rozgłaszano wciąż na nowo.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2024-04-24T19:09:07Z</dcterms:modified>
</cp:coreProperties>
</file>