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4"/>
        <w:gridCol w:w="5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 przykładał swego serca do* Słowa JAHWE, pozostawił swoje sługi i swój dobytek na polu.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do Słowa JAHWE nie przywiązywał wagi, zostawił służbę i dobytek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nie wziął do serca słowa JAHWE, ten zostawił swe sługi i bydło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nie przyłożył serca swego do słowa Pańskiego, ten zostawił sługi swe i bydło swe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 dbał na słowo PANSKIE, zostawił sługi swe i bydło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nie wziął sobie słów Pana do serca, zostawił sługi swoje i bydło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 zważał na słowo Pana, ten pozostawił sługi swoje i bydło swoje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nie wziął sobie do serca słów JAHWE, ten pozostawił swoje sługi i bydło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zlekceważyli słowo JAHWE, pozostawili służbę i trzody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nie wziął sobie do serca słów Jahwe, pozostawił na polu swoich niewolników i swoją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nie przejęli się słowami Boga, pozostawili swoich niewolników i swoje stada na 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не зважав умом на господнє слово, оставив скотину на рівнині.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nie zwracał uwagi na słowo WIEKUISTEGO zostawił na polu swoje sługi i swoje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nie wziął sobie tego do serca, by zważać na słowo JAHWE, ten zostawił swoich sług i swój dobytek w 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do, hbr. </w:t>
      </w:r>
      <w:r>
        <w:rPr>
          <w:rtl/>
        </w:rPr>
        <w:t>אֶל</w:t>
      </w:r>
      <w:r>
        <w:rPr>
          <w:rtl w:val="0"/>
        </w:rPr>
        <w:t xml:space="preserve"> : wg PS: </w:t>
      </w:r>
      <w:r>
        <w:rPr>
          <w:rtl/>
        </w:rPr>
        <w:t>עַל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2024-04-20T12:29:02Z</dcterms:modified>
</cp:coreProperties>
</file>