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wybił w całej ziemi egipskiej wszystko, co zostało na polu, od człowieka po bydło; zniszczył wszystkie uprawy i połamał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poraził na całej ziemi Egiptu cokolwiek było na polu, od człowieka aż do zwierzęcia. Poraził też wszelkie rośliny polne i połamał wszystkie drzewa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on grad po wszystkiej ziemi Egipskiej, cokolwiek było na polu, od człowieka aż do bydlęcia; i wszystko ziele polne potłukł grad, i wszystko drzewo polne połamał;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grad we wszystkiej ziemi Egipskiej wszytko, co było na polu, od człowieka aż do bydlęcia, i wszelkie ziele polne pobił grad, i wszelkie drzewo krainy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na całą ziemię egipską, na wszystko, co było na polu. Grad zniszczył ludzi, zwierzęta i wszelką trawę polną oraz złamał każde drzewo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zabił w całej ziemi egipskiej wszystko, co było na polu, zarówno ludzi jak i bydło; grad zniszczył też całą roślinność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 całej ziemi egipskiej zabił wszystko, co znajdowało się na polu – od człowieka po bydło, zniszczył całą roślinność pól i połamał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Egiptu grad poraził wszystko, co przebywało na polu, od człowieka aż do bydła. Gradobicie zniszczyło wszystkie rośliny polne i połamało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ten zbił w całym Egipcie wszystko, cokolwiek znajdowało się na polu, od człowieka do bydlęcia. Wybił też ów grad wszystkie rośliny polne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 egipskiej grad wybił wszystko, co było na polu, od człowieka aż po zwierzę. Grad wyniszczył całą roślinność polną i połamał każde drzewo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Micraim grad potłukł wszystko, co było na polu od człowieka do bydlęcia. Grad potłukł też wszystkie polne zioła, a wszystkie drzewa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grad w całej ziemi egipskiej. Grad wybił wszystko, co było w polu, od człowieka do zwierzęcia, oraz wszelką roślinność polną; potłukł też wszelkie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2024-04-19T16:35:50Z</dcterms:modified>
</cp:coreProperties>
</file>