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niego: Gdy tylko wyjdę z miasta, wyciągnę moje dłonie* do JAHWE. Ustaną gromy** i gradu już nie będzie, po to, byś poznał, że ziemia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 dłonie, idiom: będę modlił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głosy, pod. &lt;x&gt;20 9:33&lt;/x&gt;,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2024-04-25T20:26:38Z</dcterms:modified>
</cp:coreProperties>
</file>