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len i jęczmień były zbite, gdyż jęczmień miał już młode kłosy, a len kwiaty,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2024-04-27T03:18:59Z</dcterms:modified>
</cp:coreProperties>
</file>