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orkisz* nie były zbite, bo są one późniejsze.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28:25&lt;/x&gt;; &lt;x&gt;330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2024-04-26T11:47:28Z</dcterms:modified>
</cp:coreProperties>
</file>