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Us był pewien człowiek. Miał na imię Job.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nienaganny i prawy. Żył w bojaźni Bożej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Uz człowiek imieniem Hiob; ten człowiek był doskonały i prawy, i bojący się Boga, a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Uz, imieniem Ijob; a ten mąż był doskonały, i szczery, i bojący się Boga, a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był w ziemi Hus, imieniem Job,* a był to mąż szczery i prosty, i bojący się Boga, odstępujący od złego. [komentarz AS: u Wujka imię "Job", nie "Hiob"]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imieniem Hiob. Był to mąż sprawiedliwy, prawy, bogobojny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 imieniem Job; a mąż ten był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o imieniu Hiob. Był on uczciwy i prawy, bał się Boga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Uz człowiek o imieniu Hiob, doskonały i prawy, bogobojny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niegdyś w ziemi Uc człowiek imieniem Job. Był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країні Авсітіди був якийсь чоловік, якому імя Йов, і той чоловік був праведний, непорочний, справедливий, побожний, який віддалявся від всякого злого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Uc żył niegdyś mąż o imieniu Ijob; a był to mąż prawdomówny, nienaganny i stroniący od złego, sprawiedliwy i 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Uc pewien mąż imieniem Hiob; a mąż ten był nienaganny i prostolinijny oraz bojący się Boga i stroniący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2024-04-19T18:18:48Z</dcterms:modified>
</cp:coreProperties>
</file>