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5"/>
        <w:gridCol w:w="1583"/>
        <w:gridCol w:w="6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pewnego dnia jego synowie i córki jedli i pili wino w domu swego najstarszego brata,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2024-04-25T08:09:01Z</dcterms:modified>
</cp:coreProperties>
</file>