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8"/>
        <w:gridCol w:w="58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napadli Sabejczycy* i zabrali je, a sługi pozabijali ostrzem miecza! Uszedłem tylko ja sam, aby donieść ci (o tym).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napadli nas Sabejczycy, zagarnęli dobytek, a służbę wybili mieczem! Tylko mnie udało się zbiec, aby ci o tym 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napadli Sabejczycy, i zabrali je, a sługi pozabijali ostrzem miecza. Uszedłem tylko ja sam, aby cię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powiadomić.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przypadli Sabejczycy, i zabrali je, a sługi pozabijali ostrzem miecza; a uszedłem tylko ja, ja sam, abym ci oznajmił.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przypadli Sabejczycy, i zabrali wszytko, i czeladź mieczem pozabijali - i uszedłem ja sam, abych ci oznajmił.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napadli Sabejczycy, porwali je, a sługi mieczem pozabijali,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napadli Sabejczycy i zabrali je, a sługi pozabijali ostrzem miecza; uszedłem tylko ja sam, aby ci o tym donieść.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napadli Sabejczycy i zabrali je, a twoją służbę pozabijali ostrzem miecza. Tylko ja sam ocalałem, aby ci to oznajmić.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wpadli Sabejczycy, zabrali je, a służbę pozabijali mieczem. Tylko ja ocalałem, aby ci o tym donieść”.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Sabejczycy nagle napadli na nie i uprowadzili je. Ludzi zaś twoich pozabijali mieczem. Ja jeden tylko uszedłem, by cię o tym powiadomić.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прийшовши розбійники, полонили їх і забили рабів мечами. Я ж сам один, спасшись, прийшов тобі сповістити.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napadli Szebejczycy i je zabrali, zaś sługi wyrżnęli ostrzem miecza; i tylko sam jeden uszedłem, aby cię powiadomić.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nagle wtargnęli Sabejczycy i je zabrali, a sług pozabijali ostrzem miecza; a ja uszedłem, tylko ja sam, aby cię powiadomić”.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określać różne plemiona koczownicze.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2024-04-23T12:18:15Z</dcterms:modified>
</cp:coreProperties>
</file>