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obrzydziła sobie życie,* ** rozleję*** (więc) skargę nad sobą, będę mówił w goryczy mojej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Moja  dusza  jest  zmęczona  życiem, (2) Jestem zmęczony 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19:4&lt;/x&gt;; &lt;x&gt;390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rozpuszczę; (2) rozwiodę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2024-04-17T04:35:58Z</dcterms:modified>
</cp:coreProperties>
</file>