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0"/>
        <w:gridCol w:w="209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ukryłeś w swoim sercu, wiem, że taki miałeś plan: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2024-04-26T16:18:22Z</dcterms:modified>
</cp:coreProperties>
</file>