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8"/>
        <w:gridCol w:w="5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zgrzeszę, to mnie przypilnujesz i nie przepuścisz mojej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dopadniesz mnie, kiedy zgrzeszę, i nie przepuścisz mej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grzeszę, ty to spostrzegasz i nie uwolnisz mnie od mojej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zgrzeszę, wnet tego postrzeżesz, a dla nieprawości mojej nie przepuścisz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Jeślim zgrzeszył, a na godzinę przepuściłeś mi, Przeczże mi nie dopuścisz czystym być od nieprawości mojej?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mnie pilnował, czy zgrzeszę, i od winy mnie nie chcesz uwolnić.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Pilnować mnie, czy grzeszę, i nie przepuścić mi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zgrzeszę, dojrzysz to i nie rozgrzeszysz mnie z mojej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grzeszę, tylko na mnie nastajesz i nie chcesz mnie pozostawić bez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zgrzeszę, Ty czyhasz na mnie i z winy mojej mnie nie rozgrzeszasz.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ж грішу, Ти наді мною сторожиш, а безвинним від беззаконня Ти мене не зробив.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przewinił – wtedy byś mnie pilnował, by nie przepuścić mojej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zgrzeszyłem, a ty mnie obserwowałeś i nie uważasz, że nie jestem winny swego przewinienia;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2024-04-27T00:03:18Z</dcterms:modified>
</cp:coreProperties>
</file>