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3"/>
        <w:gridCol w:w="1873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odejdę, aby nie powrócić,* do krainy ciemności i cienia śmierci,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2024-04-25T10:30:23Z</dcterms:modified>
</cp:coreProperties>
</file>