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oczy cielesne? Czy widzisz, jak widzi śmiertelnik?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2024-04-20T12:23:12Z</dcterms:modified>
</cp:coreProperties>
</file>