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lata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twoje, zaż są jako dni człowiecze? a lata twoje jako lata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dni człowiecze dni twoje, a lata twoje są jako czasy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jak wiek mężczyzny Twe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 albo twoje lata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jak wiek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dni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Twoje jak lata śmiertelnych,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твоє життя є людським, чи твої роки людські?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Twe dni są jak dni człowieka, albo czy Twoje lata,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śmiertelnika albo lata twoje jak dni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2024-04-19T20:25:36Z</dcterms:modified>
</cp:coreProperties>
</file>