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1777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dni są jak dni śmiertelnika? Czy Twoje lata są jak lata człowieka?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2024-04-25T17:55:38Z</dcterms:modified>
</cp:coreProperties>
</file>