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ukształtowały mnie i uczyniły,* a teraz otoczyłeś mnie** i pochłonąłeś.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&lt;x&gt;230 103:14&lt;/x&gt;; &lt;x&gt;230 119:73&lt;/x&gt;; &lt;x&gt;230 139:14&lt;/x&gt;; &lt;x&gt;300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teraz otoczyłeś mnie : wg G: a potem zmieniając zdanie, μετὰ ταῦτα μεταβαλών.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2024-04-19T11:23:22Z</dcterms:modified>
</cp:coreProperties>
</file>