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uczyniłeś mnie jak glinę* i znowu w proch mnie obracasz.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proszę: uczyniłeś mnie z gliny i znowu w proch mnie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ulepiłeś mnie jak glinę; czy obrócisz mnie w proch?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proszę, żeś mię jako glinę ulepił, a w proch mię zaś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proszę, że jako błoto uczyniłeś mię i w proch mię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ulepiłeś mnie z gliny: i w proch mnie znowu obracasz?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że uformowałeś mnie jak glinę i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uformowałeś mnie z gliny – a teraz chcesz mnie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że formowałeś mnie jak glinę. Chcesz znów mnie w proch zamienić?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żeś jak glinę mnie ulepił i w proch mnie [kiedyś]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Ти мене зліпив з глини, а знову повертаєш мене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pamiętaj, że uformowałeś mnie jak glinę; a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iż uczyniłeś mnie z gliny i sprawisz, że wrócę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glinę, </w:t>
      </w:r>
      <w:r>
        <w:rPr>
          <w:rtl/>
        </w:rPr>
        <w:t>כַחֹמֶר</w:t>
      </w:r>
      <w:r>
        <w:rPr>
          <w:rtl w:val="0"/>
        </w:rPr>
        <w:t xml:space="preserve"> , lub: z gliny; </w:t>
      </w:r>
      <w:r>
        <w:rPr>
          <w:rtl/>
        </w:rPr>
        <w:t>כַ</w:t>
      </w:r>
      <w:r>
        <w:rPr>
          <w:rtl w:val="0"/>
        </w:rPr>
        <w:t xml:space="preserve"> jako przyimek przysłówkowy, &lt;x&gt;220 10:9&lt;/x&gt;L.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2024-04-26T10:14:13Z</dcterms:modified>
</cp:coreProperties>
</file>