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7"/>
        <w:gridCol w:w="1948"/>
        <w:gridCol w:w="2364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Sofar z Naama odezwał się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2024-04-29T00:39:34Z</dcterms:modified>
</cp:coreProperties>
</file>