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7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 i (kogoś) zamyka lub (kogoś) pociąga – kto Go powstrzyma?*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przechodzi i bierze kogoś pod straż, albo gdy kogoś pociąga do odpowiedzialności, to kto Go powstrzyma?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wycina, zamyka albo gromadzi, któż go powstrzyma?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wypełni, albo jeźli zawrze, albo jeźli w jedno ściśnie, któż go zawściągnie?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wszytko wywróci abo w jedno ściśnie, kto się mu sprzeciwi?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przechodzi, nakłada więzy, woła na sąd, kto Go powstrzyma?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rusza naprzód i więzy nakłada lub wzywa na sąd, któż mu zabroni?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przechodzi, aby więzić i osądzać, któż może Mu tego zabronić?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przychodzi, nakłada więzy i na sąd prowadzi. Któż może Go zawrócić?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przechodzi i więzy nakłada, na sąd pozywa, któż Go powstrzyma?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Він знищить все, хто скаже Йому: Що Ти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przemknie, uwięzi oraz zgromadzi na sąd – kto Mu wzbroni?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 rusza naprzód i wydaje kogoś, i zwołuje sąd, to któż może się mu przeciwstawić?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On przewraca wszystko, kto Mu powie: Co czynisz? G, ἐὰν δὲ καταστρέψῃ τὰ πάντα τίς ἐρεῖ αὐτῷ τί ἐποίησας.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2024-04-29T00:28:37Z</dcterms:modified>
</cp:coreProperties>
</file>