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twe względy.*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wielu zabiegać będzie o twe względy, </w:t>
      </w:r>
      <w:r>
        <w:rPr>
          <w:rtl/>
        </w:rPr>
        <w:t>פָנֶיָך רַּבִים וְחִּלּו</w:t>
      </w:r>
      <w:r>
        <w:rPr>
          <w:rtl w:val="0"/>
        </w:rPr>
        <w:t xml:space="preserve"> , idiom: wielu będzie starało się ułagodzić twoją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2024-04-28T23:16:20Z</dcterms:modified>
</cp:coreProperties>
</file>