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2"/>
        <w:gridCol w:w="204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niechby Bóg przemówił i otworzył swe usta przed tobą!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2024-04-29T04:26:50Z</dcterms:modified>
</cp:coreProperties>
</file>