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ogłosił tajniki mądrości, bo podwójne są dla zrozumienia,* wtedy poznałbyś, że Bóg (i tak) zapomina o części twoich win.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podwójne są dla zrozumienia, </w:t>
      </w:r>
      <w:r>
        <w:rPr>
          <w:rtl/>
        </w:rPr>
        <w:t>לַיִם לְתּוׁשִּיָה ־ּכִי־כִפְ</w:t>
      </w:r>
      <w:r>
        <w:rPr>
          <w:rtl w:val="0"/>
        </w:rPr>
        <w:t xml:space="preserve"> , lub: (1) gdyż rozum (l. rozsądek) widzi dwie strony; (2) bo można ją rozumieć dwojako; (3) </w:t>
      </w:r>
      <w:r>
        <w:rPr>
          <w:rtl/>
        </w:rPr>
        <w:t>כִפְלַיִם</w:t>
      </w:r>
      <w:r>
        <w:rPr>
          <w:rtl w:val="0"/>
        </w:rPr>
        <w:t xml:space="preserve"> em. na: jak cuda, </w:t>
      </w:r>
      <w:r>
        <w:rPr>
          <w:rtl/>
        </w:rPr>
        <w:t>כִפְלָאִים</w:t>
      </w:r>
      <w:r>
        <w:rPr>
          <w:rtl w:val="0"/>
        </w:rPr>
        <w:t xml:space="preserve"> (kifla’im), a zatem: (zbyt) cudowne są dla zrozumienia lub: bo są cuda w Jego dokonaniach.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2024-04-29T01:52:43Z</dcterms:modified>
</cp:coreProperties>
</file>