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6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Niego jest mądrość i siła,* u Niego rada i rozum.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Boga jest mądrość i siła, u Niego rada i 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niego jest mądrość i siła, u niego rada i 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Dopieroż u Pana jest mądrość, i siła, i rada, i 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niego jest mądrość i moc, on ma radę i 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Niego jest mądrość i potęga, On ma radę i 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niego jest mądrość i moc, u niego rada i 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On ma mądrość i moc, Jego jest roztropność i 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przy Nim jest mądrość i siła, z Nim - rada i 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jest mądrość i wszechmoc, w Nim roztropna rada i rozwaga.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Нього мудрість і сила, у Нього рада і розум.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Niego samego jest tylko mądrość i moc, Jego jest rada i 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niego jest mądrość i potęga; on ma radę i zrozumienie.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siła, ּ</w:t>
      </w:r>
      <w:r>
        <w:rPr>
          <w:rtl/>
        </w:rPr>
        <w:t>גְבּורָה</w:t>
      </w:r>
      <w:r>
        <w:rPr>
          <w:rtl w:val="0"/>
        </w:rPr>
        <w:t xml:space="preserve"> (gewura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2024-04-17T08:21:33Z</dcterms:modified>
</cp:coreProperties>
</file>