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52"/>
        <w:gridCol w:w="2248"/>
        <w:gridCol w:w="5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Niego jest mądrość i siła,* u Niego rada i rozum.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siła, ּ</w:t>
      </w:r>
      <w:r>
        <w:rPr>
          <w:rtl/>
        </w:rPr>
        <w:t>גְבּורָה</w:t>
      </w:r>
      <w:r>
        <w:rPr>
          <w:rtl w:val="0"/>
        </w:rPr>
        <w:t xml:space="preserve"> (gewura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2024-04-25T10:38:51Z</dcterms:modified>
</cp:coreProperties>
</file>