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5"/>
        <w:gridCol w:w="6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(co On) zburzy, nie będzie odbudowane.* Gdy (On) zamknie człowieka, nie będzie mu otwarte.**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22:22&lt;/x&gt;; &lt;x&gt;730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2024-03-29T13:26:47Z</dcterms:modified>
</cp:coreProperties>
</file>