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rozum, Jego jest błądzący i oszust.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2024-03-28T13:59:52Z</dcterms:modified>
</cp:coreProperties>
</file>