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80"/>
        <w:gridCol w:w="2281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Puszcza radców boso,* a z sędziów robi głupców.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8:1-4&lt;/x&gt;; &lt;x&gt;400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2024-04-25T22:53:10Z</dcterms:modified>
</cp:coreProperties>
</file>