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Uchyla rozkazy* królów i zawiązuje przepaski na ich biodrach.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rozkazy, </w:t>
      </w:r>
      <w:r>
        <w:rPr>
          <w:rtl/>
        </w:rPr>
        <w:t>מּוסַר</w:t>
      </w:r>
      <w:r>
        <w:rPr>
          <w:rtl w:val="0"/>
        </w:rPr>
        <w:t xml:space="preserve"> (musar), lub: pouczenia, rozporządzenia, dekrety, ale też em. na: pas, </w:t>
      </w:r>
      <w:r>
        <w:rPr>
          <w:rtl/>
        </w:rPr>
        <w:t>מֹוסֵר</w:t>
      </w:r>
      <w:r>
        <w:rPr>
          <w:rtl w:val="0"/>
        </w:rPr>
        <w:t xml:space="preserve"> : Odpina pas królom.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2024-04-17T15:08:22Z</dcterms:modified>
</cp:coreProperties>
</file>