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9"/>
        <w:gridCol w:w="2207"/>
        <w:gridCol w:w="50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Puszcza kapłanów boso i niezachwianych przewraca.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2024-04-20T05:09:50Z</dcterms:modified>
</cp:coreProperties>
</file>