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doprawdy, jesteście najmądrzejsi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razem z wami umrze wszelka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jesteście ludem i wraz z 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Wieraście wy sami ludźmi? i z wamiż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Toście wy tedy sami ludzie a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że wy - to naród, a z wami już mądrość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wy przedstawiacie całą ludzkość i wraz z wami wymrze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jesteście znaczącymi ludźmi i wraz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„Doprawdy, jesteście ważnymi ludźmi i razem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tylko wy jesteście silni i z 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є людьми. Чи з вами скінчиться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zaprawdę, czy wy jedynie jesteście ludźmi, i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jesteście ludźmi i z wami umrze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2024-04-25T23:15:29Z</dcterms:modified>
</cp:coreProperties>
</file>