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mowę doświadczonym,* a pozbawia starców rozeznania.**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wymownym, zaufanym doradcom.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2024-04-26T05:28:46Z</dcterms:modified>
</cp:coreProperties>
</file>